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05-</w:t>
      </w:r>
      <w:r>
        <w:rPr>
          <w:rFonts w:ascii="Times New Roman" w:eastAsia="Times New Roman" w:hAnsi="Times New Roman" w:cs="Times New Roman"/>
        </w:rPr>
        <w:t>461</w:t>
      </w:r>
      <w:r>
        <w:rPr>
          <w:rFonts w:ascii="Times New Roman" w:eastAsia="Times New Roman" w:hAnsi="Times New Roman" w:cs="Times New Roman"/>
        </w:rPr>
        <w:t>-2803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14"/>
        <w:gridCol w:w="4762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Ханты-Мансийск</w:t>
            </w:r>
          </w:p>
        </w:tc>
        <w:tc>
          <w:tcPr>
            <w:tcW w:w="506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29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Баклыкова Андрея Алексеевича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0rplc-8"/>
          <w:rFonts w:ascii="Times New Roman" w:eastAsia="Times New Roman" w:hAnsi="Times New Roman" w:cs="Times New Roman"/>
        </w:rPr>
        <w:t>...</w:t>
      </w:r>
      <w:r>
        <w:rPr>
          <w:rStyle w:val="cat-UserDefinedgrp-31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ранее 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30.01.2024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Баклыков А.А.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г.Ханты-Мансийск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31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руб., назначенный постановлением </w:t>
      </w:r>
      <w:r>
        <w:rPr>
          <w:rFonts w:ascii="Times New Roman" w:eastAsia="Times New Roman" w:hAnsi="Times New Roman" w:cs="Times New Roman"/>
        </w:rPr>
        <w:t>административной комиссии города Ханты-Мансийска</w:t>
      </w:r>
      <w:r>
        <w:rPr>
          <w:rFonts w:ascii="Times New Roman" w:eastAsia="Times New Roman" w:hAnsi="Times New Roman" w:cs="Times New Roman"/>
        </w:rPr>
        <w:t xml:space="preserve"> №</w:t>
      </w:r>
      <w:r>
        <w:rPr>
          <w:rFonts w:ascii="Times New Roman" w:eastAsia="Times New Roman" w:hAnsi="Times New Roman" w:cs="Times New Roman"/>
        </w:rPr>
        <w:t>454-23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11.10.2023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</w:t>
      </w:r>
      <w:r>
        <w:rPr>
          <w:rFonts w:ascii="Times New Roman" w:eastAsia="Times New Roman" w:hAnsi="Times New Roman" w:cs="Times New Roman"/>
        </w:rPr>
        <w:t xml:space="preserve">ия, предусмотренного </w:t>
      </w:r>
      <w:r>
        <w:rPr>
          <w:rFonts w:ascii="Times New Roman" w:eastAsia="Times New Roman" w:hAnsi="Times New Roman" w:cs="Times New Roman"/>
        </w:rPr>
        <w:t>п.1</w:t>
      </w:r>
      <w:r>
        <w:rPr>
          <w:rFonts w:ascii="Times New Roman" w:eastAsia="Times New Roman" w:hAnsi="Times New Roman" w:cs="Times New Roman"/>
        </w:rPr>
        <w:t xml:space="preserve"> ст.10 Закона ХМАО-Югры от 11.06.2010 №102-оз «Об административных правонарушениях».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Баклыков А.А.</w:t>
      </w:r>
      <w:r>
        <w:rPr>
          <w:rFonts w:ascii="Times New Roman" w:eastAsia="Times New Roman" w:hAnsi="Times New Roman" w:cs="Times New Roman"/>
        </w:rPr>
        <w:t xml:space="preserve"> в судебное заседание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явился</w:t>
      </w:r>
      <w:r>
        <w:rPr>
          <w:rFonts w:ascii="Times New Roman" w:eastAsia="Times New Roman" w:hAnsi="Times New Roman" w:cs="Times New Roman"/>
        </w:rPr>
        <w:t xml:space="preserve">, о месте и времени судебного заседания извещен надлежащим образом, </w:t>
      </w:r>
      <w:r>
        <w:rPr>
          <w:rFonts w:ascii="Times New Roman" w:eastAsia="Times New Roman" w:hAnsi="Times New Roman" w:cs="Times New Roman"/>
        </w:rPr>
        <w:t>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Баклыкова А.А.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Как следует из материалов дела, </w:t>
      </w:r>
      <w:r>
        <w:rPr>
          <w:rFonts w:ascii="Times New Roman" w:eastAsia="Times New Roman" w:hAnsi="Times New Roman" w:cs="Times New Roman"/>
        </w:rPr>
        <w:t>11.10.2023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административной комиссией города Ханты-Мансийска </w:t>
      </w:r>
      <w:r>
        <w:rPr>
          <w:rFonts w:ascii="Times New Roman" w:eastAsia="Times New Roman" w:hAnsi="Times New Roman" w:cs="Times New Roman"/>
        </w:rPr>
        <w:t xml:space="preserve">в отношении </w:t>
      </w:r>
      <w:r>
        <w:rPr>
          <w:rFonts w:ascii="Times New Roman" w:eastAsia="Times New Roman" w:hAnsi="Times New Roman" w:cs="Times New Roman"/>
        </w:rPr>
        <w:t>Баклыкова А.А.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454-23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 совершение прав</w:t>
      </w:r>
      <w:r>
        <w:rPr>
          <w:rFonts w:ascii="Times New Roman" w:eastAsia="Times New Roman" w:hAnsi="Times New Roman" w:cs="Times New Roman"/>
        </w:rPr>
        <w:t xml:space="preserve">онарушения, предусмотренного </w:t>
      </w:r>
      <w:r>
        <w:rPr>
          <w:rFonts w:ascii="Times New Roman" w:eastAsia="Times New Roman" w:hAnsi="Times New Roman" w:cs="Times New Roman"/>
        </w:rPr>
        <w:t>п.1</w:t>
      </w:r>
      <w:r>
        <w:rPr>
          <w:rFonts w:ascii="Times New Roman" w:eastAsia="Times New Roman" w:hAnsi="Times New Roman" w:cs="Times New Roman"/>
        </w:rPr>
        <w:t xml:space="preserve"> ст.10 Закона ХМАО-Югры от 11.06.2010 №102-оз «Об административных правонарушениях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с</w:t>
      </w:r>
      <w:r>
        <w:rPr>
          <w:rFonts w:ascii="Times New Roman" w:eastAsia="Times New Roman" w:hAnsi="Times New Roman" w:cs="Times New Roman"/>
        </w:rPr>
        <w:t xml:space="preserve"> назначением штрафа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</w:rPr>
        <w:t>11.10.2023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30.11.2023</w:t>
      </w:r>
      <w:r>
        <w:rPr>
          <w:rFonts w:ascii="Times New Roman" w:eastAsia="Times New Roman" w:hAnsi="Times New Roman" w:cs="Times New Roman"/>
        </w:rPr>
        <w:t xml:space="preserve">, следовательно, последним днем для уплаты штрафа являлся </w:t>
      </w:r>
      <w:r>
        <w:rPr>
          <w:rFonts w:ascii="Times New Roman" w:eastAsia="Times New Roman" w:hAnsi="Times New Roman" w:cs="Times New Roman"/>
        </w:rPr>
        <w:t>29.01.2024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</w:rPr>
        <w:t>11.10.2023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Баклыковым А.А.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Баклыкова А.А.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совершении вышеуказанных действий, то есть в неуплате штрафа в установленный законом срок, подтверждается исследованными судом материалами дела: протоколом об административном п</w:t>
      </w:r>
      <w:r>
        <w:rPr>
          <w:rFonts w:ascii="Times New Roman" w:eastAsia="Times New Roman" w:hAnsi="Times New Roman" w:cs="Times New Roman"/>
        </w:rPr>
        <w:t xml:space="preserve">равонарушении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12.02.2024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копией постановления </w:t>
      </w:r>
      <w:r>
        <w:rPr>
          <w:rFonts w:ascii="Times New Roman" w:eastAsia="Times New Roman" w:hAnsi="Times New Roman" w:cs="Times New Roman"/>
        </w:rPr>
        <w:t>о назначении административного наказания по делу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454-23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11.10.2023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справкой об отсутствии уплаты штрафа.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Баклыкова А.А.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Баклыкова А.А.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</w:rPr>
        <w:t>Баклыкова Андрея Алексеевича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ч.1 ст.20.25 </w:t>
      </w:r>
      <w:r>
        <w:rPr>
          <w:rFonts w:ascii="Times New Roman" w:eastAsia="Times New Roman" w:hAnsi="Times New Roman" w:cs="Times New Roman"/>
        </w:rPr>
        <w:t>КоАП РФ</w:t>
      </w:r>
      <w:r>
        <w:rPr>
          <w:rFonts w:ascii="Times New Roman" w:eastAsia="Times New Roman" w:hAnsi="Times New Roman" w:cs="Times New Roman"/>
        </w:rPr>
        <w:t xml:space="preserve">, и назначить </w:t>
      </w:r>
      <w:r>
        <w:rPr>
          <w:rFonts w:ascii="Times New Roman" w:eastAsia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000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руб</w:t>
      </w:r>
      <w:r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</w:t>
      </w:r>
      <w:r>
        <w:rPr>
          <w:rFonts w:ascii="Times New Roman" w:eastAsia="Times New Roman" w:hAnsi="Times New Roman" w:cs="Times New Roman"/>
        </w:rPr>
        <w:t>ое наказание было назначено (ч.4 ст.</w:t>
      </w:r>
      <w:r>
        <w:rPr>
          <w:rFonts w:ascii="Times New Roman" w:eastAsia="Times New Roman" w:hAnsi="Times New Roman" w:cs="Times New Roman"/>
        </w:rPr>
        <w:t xml:space="preserve">4.1 КоАП РФ).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на расчетный счет: Наименование получателя: УФК по Ханты-Мансийскому автономному округу - Югре (</w:t>
      </w:r>
      <w:r>
        <w:rPr>
          <w:rFonts w:ascii="Times New Roman" w:eastAsia="Times New Roman" w:hAnsi="Times New Roman" w:cs="Times New Roman"/>
        </w:rPr>
        <w:t>Администрация города Ханты-Мансийска,</w:t>
      </w:r>
      <w:r>
        <w:rPr>
          <w:rFonts w:ascii="Times New Roman" w:eastAsia="Times New Roman" w:hAnsi="Times New Roman" w:cs="Times New Roman"/>
        </w:rPr>
        <w:t xml:space="preserve"> л/с 04872D0</w:t>
      </w:r>
      <w:r>
        <w:rPr>
          <w:rFonts w:ascii="Times New Roman" w:eastAsia="Times New Roman" w:hAnsi="Times New Roman" w:cs="Times New Roman"/>
        </w:rPr>
        <w:t>8170</w:t>
      </w:r>
      <w:r>
        <w:rPr>
          <w:rFonts w:ascii="Times New Roman" w:eastAsia="Times New Roman" w:hAnsi="Times New Roman" w:cs="Times New Roman"/>
        </w:rPr>
        <w:t>), наименование банка: РКЦ Ханты-Мансийск//УФК по Ханты- Мансийско</w:t>
      </w:r>
      <w:r>
        <w:rPr>
          <w:rFonts w:ascii="Times New Roman" w:eastAsia="Times New Roman" w:hAnsi="Times New Roman" w:cs="Times New Roman"/>
        </w:rPr>
        <w:t>му автономному округу - Югре г.</w:t>
      </w:r>
      <w:r>
        <w:rPr>
          <w:rFonts w:ascii="Times New Roman" w:eastAsia="Times New Roman" w:hAnsi="Times New Roman" w:cs="Times New Roman"/>
        </w:rPr>
        <w:t xml:space="preserve">Ханты-Мансийск, </w:t>
      </w:r>
      <w:r>
        <w:rPr>
          <w:rFonts w:ascii="Times New Roman" w:eastAsia="Times New Roman" w:hAnsi="Times New Roman" w:cs="Times New Roman"/>
        </w:rPr>
        <w:t>ЕКС 40102810245370000007,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БИК </w:t>
      </w:r>
      <w:r>
        <w:rPr>
          <w:rFonts w:ascii="Times New Roman" w:eastAsia="Times New Roman" w:hAnsi="Times New Roman" w:cs="Times New Roman"/>
        </w:rPr>
        <w:t>007162163</w:t>
      </w:r>
      <w:r>
        <w:rPr>
          <w:rFonts w:ascii="Times New Roman" w:eastAsia="Times New Roman" w:hAnsi="Times New Roman" w:cs="Times New Roman"/>
        </w:rPr>
        <w:t xml:space="preserve">, ИНН </w:t>
      </w:r>
      <w:r>
        <w:rPr>
          <w:rFonts w:ascii="Times New Roman" w:eastAsia="Times New Roman" w:hAnsi="Times New Roman" w:cs="Times New Roman"/>
        </w:rPr>
        <w:t>8601003378</w:t>
      </w:r>
      <w:r>
        <w:rPr>
          <w:rFonts w:ascii="Times New Roman" w:eastAsia="Times New Roman" w:hAnsi="Times New Roman" w:cs="Times New Roman"/>
        </w:rPr>
        <w:t>, КПП 860101001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ОКТМО 71871000, КБК </w:t>
      </w:r>
      <w:r>
        <w:rPr>
          <w:rFonts w:ascii="Times New Roman" w:eastAsia="Times New Roman" w:hAnsi="Times New Roman" w:cs="Times New Roman"/>
        </w:rPr>
        <w:t>370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116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012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030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190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001 40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Казначейский счет: 03100643000000018700,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03190854000000000102</w:t>
      </w:r>
      <w:r>
        <w:rPr>
          <w:rFonts w:ascii="Times New Roman" w:eastAsia="Times New Roman" w:hAnsi="Times New Roman" w:cs="Times New Roman"/>
        </w:rPr>
        <w:t>89379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30rplc-8">
    <w:name w:val="cat-UserDefined grp-30 rplc-8"/>
    <w:basedOn w:val="DefaultParagraphFont"/>
  </w:style>
  <w:style w:type="character" w:customStyle="1" w:styleId="cat-UserDefinedgrp-31rplc-10">
    <w:name w:val="cat-UserDefined grp-31 rplc-10"/>
    <w:basedOn w:val="DefaultParagraphFont"/>
  </w:style>
  <w:style w:type="character" w:customStyle="1" w:styleId="cat-UserDefinedgrp-31rplc-16">
    <w:name w:val="cat-UserDefined grp-31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